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613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0067-01-2024-002521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35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Шарафуллина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Шарафуллин</w:t>
      </w:r>
      <w:r>
        <w:rPr>
          <w:rFonts w:ascii="Times New Roman" w:eastAsia="Times New Roman" w:hAnsi="Times New Roman" w:cs="Times New Roman"/>
        </w:rPr>
        <w:t xml:space="preserve"> Ш.Т.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Шарафуллин</w:t>
      </w:r>
      <w:r>
        <w:rPr>
          <w:rFonts w:ascii="Times New Roman" w:eastAsia="Times New Roman" w:hAnsi="Times New Roman" w:cs="Times New Roman"/>
        </w:rPr>
        <w:t xml:space="preserve"> Ш.Т.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Шарафуллина</w:t>
      </w:r>
      <w:r>
        <w:rPr>
          <w:rFonts w:ascii="Times New Roman" w:eastAsia="Times New Roman" w:hAnsi="Times New Roman" w:cs="Times New Roman"/>
        </w:rPr>
        <w:t xml:space="preserve"> Ш.Т.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Шарафуллина</w:t>
      </w:r>
      <w:r>
        <w:rPr>
          <w:rFonts w:ascii="Times New Roman" w:eastAsia="Times New Roman" w:hAnsi="Times New Roman" w:cs="Times New Roman"/>
        </w:rPr>
        <w:t xml:space="preserve"> Ш.Т.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7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6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Шарафуллина</w:t>
      </w:r>
      <w:r>
        <w:rPr>
          <w:rFonts w:ascii="Times New Roman" w:eastAsia="Times New Roman" w:hAnsi="Times New Roman" w:cs="Times New Roman"/>
        </w:rPr>
        <w:t xml:space="preserve"> Ш.Т.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Шарафуллина</w:t>
      </w:r>
      <w:r>
        <w:rPr>
          <w:rFonts w:ascii="Times New Roman" w:eastAsia="Times New Roman" w:hAnsi="Times New Roman" w:cs="Times New Roman"/>
        </w:rPr>
        <w:t xml:space="preserve"> Ш.Т.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</w:rPr>
        <w:t xml:space="preserve">или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Шарафуллина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8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9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0412365400675006132415151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12rplc-18">
    <w:name w:val="cat-UserDefined grp-12 rplc-18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16rplc-32">
    <w:name w:val="cat-UserDefined grp-16 rplc-32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40rplc-49">
    <w:name w:val="cat-UserDefined grp-40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